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60"/>
        <w:gridCol w:w="47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odpowiedzieli do niego: Mąź włochaty i opasany skórzanym pasem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lędźwiach jego, i rzekł: Eliasz ― Tiszbita ten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Był to człowiek włochaty,* obwiązany skórzanym pasem wokół bioder.** A on na to: To Eliasz Tiszbita.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Odpowiedzieli: Był to człowiek w odzieniu z sierści, spięty skórzanym pasem wokół bioder. Król rozpoznał go: To Eliasz Tiszbita.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Był to owłosiony mężczyzna, przepasany skórzanym pasem na biodrach. I powiedział: To Eliasz Tiszbita.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opowiedzieli mu: Mąż kosmaty, a pasem skórzanym przepasany na biodrach swych. I rzekł: Elijasz Tesbita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odpowiedzieli: Mąż kosmaty i pasem skórzanym na biodrach opasany. Który rzekł: Eliasz Tesbitczyk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Był to człowiek w płaszczu z sierści, przepasany pasem skórzanym dokoła bioder. Wtedy zawołał: To Eliasz z Tiszbe!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odpowiedzieli mu: Był to mąż długowłosy, przepasany skórzanym pasem wokół swoich bioder. A on na to: To Eliasz Tiszbita.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Był to mężczyzna odziany w płaszcz z sierści, a skórzany pas opasywał mu biodra. Powiedział wówczas: To był Eliasz z Tiszbe!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„Był to owłosiony mężczyzna, przepasany skórzanym pasem na biodrach”. Wtedy król zawołał: „To Eliasz z Tiszbe”.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- Był to mężczyzna [okryty] kożuchem, a biodra miał przepasane skórzanym pasem. Rzekł: - On był Eliaszem Tiszbitą.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сказали до нього: Чоловік волохатий і підперезаний скіряним поясом по своїх бедрах. І він сказав: Ілія Тесвітянин це він.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mu odpowiedzieli: To mąż kosmaty, a na swych biodrach był przepasany skórzanym pasem. Wtedy powiedział: To był Eliasz, Tysbita.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Odrzekli mu: ”Mąż ten miał szatę z sierści, biodra zaś miał opasane skórzanym pasem”. On natychmiast powiedział: ”To Eliasz Tiszbita”.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człowiek włochaty, </w:t>
      </w:r>
      <w:r>
        <w:rPr>
          <w:rtl/>
        </w:rPr>
        <w:t>אִיׁשּבַעַל ׂשֵעָר</w:t>
      </w:r>
      <w:r>
        <w:rPr>
          <w:rtl w:val="0"/>
        </w:rPr>
        <w:t xml:space="preserve"> , tj. człowiek, pan włosa (l. włosów, sierści), co może oznaczać: (1) długie włosy, gęsty zarost, (2) odzienie z sierści; wg G: człowiek owłosiony, ἀνὴρ δασὺς. Zob. marzyciel, pan snów, &lt;x&gt;10 37:19&lt;/x&gt;; furiat, pan gniewu, &lt;x&gt;240 22:24&lt;/x&gt;.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3:4&lt;/x&gt;; &lt;x&gt;480 1:6&lt;/x&gt;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2024-05-18T08:10:59Z</dcterms:modified>
</cp:coreProperties>
</file>