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8"/>
        <w:gridCol w:w="2660"/>
        <w:gridCol w:w="3229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2024-05-09T05:25:16Z</dcterms:modified>
</cp:coreProperties>
</file>