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91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zrodził Sydona, swego pierworodnego, i 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zrodził Sydona, swojego pierworodnego, i 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spłodził Sidona, swego pierworodnego, i Cheta;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Chanaan spłodził Sydona, pierworodnego swego, i Hetejczyka.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Chanaan zaś zrodził Sydona, pierworodnego swego, Hetejczyka też,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był ojcem Sydona, swego pierworodnego, potem Cheta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jako pierworodnego Sydona i Cheta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był ojcem Sydona, swego pierworodnego,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był ojcem Sydona, swego pierworodnego, następnie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Kenaan był ojcem Sydona swego pierworodnego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Kanaan spłodził Cydona swego pierworodnego,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został ojcem Sydona, swego pierworodnego, i 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2024-05-19T06:27:43Z</dcterms:modified>
</cp:coreProperties>
</file>