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13"/>
        <w:gridCol w:w="3133"/>
        <w:gridCol w:w="45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Arpakszad zrodził Szelacha, a Szelach zrodził Hebera.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Arpakszad zrodził Szelacha, Szelach zaś Hebera.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Arpachszad spłodził Szelacha, a Szelach spłodził Ebera.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Arfachsad spłodził Selecha, a Selech spłodził Hebera.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Arfaksad zrodził Sale, który też zrodził Heber.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Arpachszad był ojcem Szelacha, a Szelach - Ebera.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Arpachszad zrodził Szelacha, Szelach zaś zrodził Ebera.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Arpachszad był ojcem Szelacha, a Szelach ojcem Ebera.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Arpachszad był ojcem Szelacha, Szelach zaś Ebera.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Arpakszed był ojcem Szelacha, a Szelach znów - Ebera.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Arpachszat spłodził Szelacha, a Szelach spłodził Ebera.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Arpachszad zaś został ojcem Szelacha, a Szelach został ojcem Ebera.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2024-05-21T21:11:37Z</dcterms:modified>
</cp:coreProperties>
</file>