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83"/>
        <w:gridCol w:w="2455"/>
        <w:gridCol w:w="2980"/>
        <w:gridCol w:w="3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Jered,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2024-05-14T14:59:59Z</dcterms:modified>
</cp:coreProperties>
</file>