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1"/>
        <w:gridCol w:w="2506"/>
        <w:gridCol w:w="3041"/>
        <w:gridCol w:w="3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2024-05-19T13:04:54Z</dcterms:modified>
</cp:coreProperties>
</file>