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Chuszam, zapanował po nim Hadad, syn Bedada, pogromca Midianitów na Polu Moabskim, a jego miasto nazywało się Awit.*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Chuszam, władzę po nim przejął Hadad, syn Bedada, który był pogromcą Midianitów na Polu Moabskim, a jego miasto nazywało się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Chuszam umarł, królował w jego miejsce Hadad, syn Bedada, który pobił Midianitów na polu Moabu. A jego miasto nazywało się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Chusam, królował miasto niego Hadad, syn Badadowy, który poraził Madyjańczyków na polu Moabskiem; a imię miasta jego Hawid.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też i Husam, a królował miasto niego Adad, syn Badad, który poraził Madian w ziemi Moab, a imię miasta jego Avit.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Chuszam i w jego miejsce królował Hadad, syn Bedada, który poraził Madianitów na polach Moabu, a nazwa miasta jego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umarł Chuszan, objął po nim władzę królewską Hadad, syn Bedada, który pobił Midiańczyków na Polu Moabskim; miasto zaś jego nazywało się Awwit.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Chuszam zmarł, po nim panował Hadad, syn Bedada, który pobił Madianitów na polach Moabu; jego miasto nazywało się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Chuszam umarł, władzę po nim objął Hadad, syn Bedada, pochodzący z miasta Awit. To on rozgromił Madianitów na równinach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Chuszama panował po nim Hadad, syn Bedada, który pokonał Midianitów na polach Moabu, a miasto jego nazywało się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Асом, і зацарював замість нього Адад син Варада, що побив Мадіяма на рівнині Моава, й імя його міста Ґеттем.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Chuszam umarł, a zamiast niego panował Hadad, syn Bedada, który poraził Midjanitów na błoniach Moabu; a nazwa jego miasta to Awith.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Chuszam, a w jego miejsce zaczął panować Hadad, syn Bedada, który zadał klęskę Midianowi na polu moabskim. A jego miasto nazywało się Awit.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Awit, wg qere </w:t>
      </w:r>
      <w:r>
        <w:rPr>
          <w:rtl/>
        </w:rPr>
        <w:t>עֲוִית</w:t>
      </w:r>
      <w:r>
        <w:rPr>
          <w:rtl w:val="0"/>
        </w:rPr>
        <w:t xml:space="preserve"> (‘awit); wg ketiw </w:t>
      </w:r>
      <w:r>
        <w:rPr>
          <w:rtl/>
        </w:rPr>
        <w:t>עֲיֹות</w:t>
      </w:r>
      <w:r>
        <w:rPr>
          <w:rtl w:val="0"/>
        </w:rPr>
        <w:t xml:space="preserve"> (‘ajot).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2024-05-15T21:23:44Z</dcterms:modified>
</cp:coreProperties>
</file>