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stanowisko miało zaś być* u boku synów Aarona w służbie dla domu JAHWE, na dziedzińcach i w komnatach, przy oczyszczaniu wszystkiego, co święte, i przy pełnieniu służby w domu Bożym,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stanowiska miały wspierać służbę potomków Aarona na rzecz świątyni JAHWE. Mieli pracować na dziedzińcach i w komnatach, przy oczyszczaniu wszystkiego, co święte, oraz przy innych czynnościach podejmowanych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stanowisko bowiem polegało na posługiwaniu synom Aarona w służbie domu JAHWE: na dziedzińcach, w komnatach, przy oczyszczaniu wszelkich rzeczy poświęconych i przy pracy wokół służby domu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zostawali pod ręką synów Aaronowych ku usłudze domu Pańskiego w przysionkach i w gmachach, i ku oczyszczaniu wszelkich rzeczy poświęconych, i ku pracy około usługi domu Bożego;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będą pod ręką synów Aaronowych na posługę domu PANSKIEGO w sieniach i w gmachach, i na miejscu oczyściania, i w świątnicy, i we wszystkich robotach służby kościoła PANSKIEGO.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stanowisko bowiem polegało na tym, że jako przyboczni potomków Aarona służyli w świątyni Pańskiej, na dziedzińcach, w komnatach, przy oczyszczaniu wszystkiego, co poświęcone, i w pracach przy obsłudze świątyni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mają oni pomagać synom Aaronowym w służbie dla świątyni Pana, na dziedzińcach i w komnatach, przy oczyszczaniu wszystkiego, co święte, i przy pełnieniu służby w świątyni Bożej,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zajęciem bowiem było pozostawanie do dyspozycji potomków Aarona w służbie domu JAHWE na dziedzińcach, w komnatach, przy czyszczeniu wszystkiego, co święte, w pełnieniu służby w domu Bożym,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oni służyć w domu JAHWE, na dziedzińcach i w pomieszczeniach wraz z Aaronitami. Do ich obowiązków należało oczyszczanie wszystkiego, co poświęcone, oraz pełnienie służby w domu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oni pomagać synom Aarona w służbie dla Domu Jahwe: na dziedzińcach, w komnatach, przy oczyszczaniu wszystkich rzeczy poświęconych i przy pracy około Domu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поставив їх під руку Аарона, щоб служили в господньому домі, в дворах, і в покоях, і в очищенні всього святого, і в ділах служіння божого дому,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pełnili funkcje pod ręką synów Ahrona przy usłudze Domu Pańskiego – na dziedzińcach, w gmachach, przy oczyszczaniu wszelkich poświęconych rzeczy oraz przy pracy wokół usługi w Domu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Mieli bowiem za zadanie być do dyspozycji synów Aarona, jeśli chodzi o usługiwanie w domu JAHWE w związku z dziedzińcami i jadalniami, i oczyszczaniem wszelkiej rzeczy świętej m oraz dziełem usługiwania w domu prawdziwego Boga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Ich stanowisko miało zaś być : wg G: Postawił ich, ἔστησεν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2024-05-20T18:55:14Z</dcterms:modified>
</cp:coreProperties>
</file>