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3"/>
        <w:gridCol w:w="1824"/>
        <w:gridCol w:w="5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wielbłądami stał Obil Ismaelita, nad oślicami Jechdejasz Meronotyta,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2024-05-15T05:32:51Z</dcterms:modified>
</cp:coreProperties>
</file>