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wiedzę,* chciałbym przed tym ludem umieć wychodzić i wchodzić,** bo kto zdoła sądzić ten Twój tak wielki lud?***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wiedzę. Chciałbym umieć prowadzić sprawy Twego ludu, bo bez tego, kto sobie poradzi z ludem tak wielkim, jak ten?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więc mądrość i wiedzę, abym wychodził i wchodził przed tym ludem; któż bowiem zdoła sądzić ten twój lud,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daj mi mądrość i umiejętność, abym wychodził i wchodził przed tym ludem: albowiem któż jest, coby mógł sądzić ten lud twój tak wielki.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mądrość i umiejętność, żebym wchodził i wychodził przed ludem twoim. Bo któż może ten twój lud, który tak wielki jest, przystojnie 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udziel mi mądrości i wiedzy, abym mógł występować wobec tego ludu; któż bowiem zdoła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wiedzę, abym mógł godnie występować przed tym ludem; któż bowiem potrafi sądzić ten tak wielki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teraz mądrość i wiedzę, bym mógł wychodzić przed oblicze tego ludu i wracać, bo kto będzie sądzić ten wielki Twój lud?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Obdarz mnie więc mądrością i wiedzą, abym umiał przewodzić temu ludowi. Któż bowiem zdoła rządzić Twoim ludem, który jest tak wielki?”.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więc teraz mądrość i rozeznanie, abym umiał rządzić jako władca tym ludem; któż bowiem potrafi sądzić ten lud Twój tak wielki?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Тепер дай мені мудрість і розум і вийду перед цим народом і ввійду. Бо хто судитиме цей твій великий нарід.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daj mi mądrość i umiejętność, abym wychodził i wchodził przed ten lud; bowiem któż mógłby rozsądzać ten, tak znaczny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Udziel mi więc mądrości i wiedzy, żebym mógł wychodzić przed ten lud i żebym mógł wchodzić, bo któż potrafiłby sądzić ten wielki lud twój 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מַּדָע</w:t>
      </w:r>
      <w:r>
        <w:rPr>
          <w:rtl w:val="0"/>
        </w:rPr>
        <w:t xml:space="preserve"> , zob. &lt;x&gt;340 1:4&lt;/x&gt;; &lt;x&gt;250 10:20&lt;/x&gt;.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wychodzić i wchodzić, </w:t>
      </w:r>
      <w:r>
        <w:rPr>
          <w:rtl/>
        </w:rPr>
        <w:t>הָעָם־ לִפְנֵי וְאָבֹואָה וְאֵצְאָה הַּזֶה</w:t>
      </w:r>
      <w:r>
        <w:rPr>
          <w:rtl w:val="0"/>
        </w:rPr>
        <w:t xml:space="preserve"> , idiom: chciałbym umieć prowadzić sprawy tego ludu; chciałbym umieć przewodzić temu ludowi, zob. &lt;x&gt;90 18:13&lt;/x&gt;, 16; &lt;x&gt;130 11:2&lt;/x&gt;.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bo kto zdoła sądzić ten Twój lud, </w:t>
      </w:r>
      <w:r>
        <w:rPr>
          <w:rtl/>
        </w:rPr>
        <w:t>יִׁשְּפֹט אֶת־עַּמְָךּכִי־מִי : (1</w:t>
      </w:r>
      <w:r>
        <w:rPr>
          <w:rtl w:val="0"/>
        </w:rPr>
        <w:t>) bo kto da mi sądzić ten Twój lud, (2) bo obym tak mógł sądzić.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2024-05-18T19:26:11Z</dcterms:modified>
</cp:coreProperties>
</file>