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Kronik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08"/>
        <w:gridCol w:w="57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przyszedł Salomon ze wzgórza, które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wrócił ze wzgórza w Gibeonie, sprzed namiotu spotkania, do Jerozolimy i stamtąd 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Salomon wrócił z tej wyżyny, która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Gibeonie, sprzed Namiotu Zgromadzenia, do Jerozolimy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wrócił się Salomon od onej wyżyny, która była w Gabaonie, do Jeruzalemu, od namiotu zgromadzenia,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tak się wrócił Salomon z wyżyny Gabaon do Jeruzalem przed przybytek przymierza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Odszedł wówczas Salomon z wyżyny, która jest w Gibeonie, sprzed Namiotu Spotkania, do Jerozolimy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odszedł Salomon ze wzgórza, które jest w Gibeonie, sprzed Namiotu Zgromadzenia, do Jeruzalemu,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Salomon powrócił do Jerozolimy z wyżyny znajdującej się w Gibeonie, sprzed Namiotu Spotkania,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Salomon powrócił ze wzgórza w Gabaonie, gdzie znajdował się Namiot Spotkania, do Jerozolimy. I panował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Powrócił następnie Salomon z wyżyny, która znajdowała się w Gibeonie, od Namiotu Zjednoczenia do Jeruzalem, i królował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пішов Соломон з високих (місць), що в Ґаваоні, до Єрусалиму з перед лиця шатра свідчення і зацарював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Salomon wrócił do Jeruszalaim sprzed Namiotu Zgromadzenia, z owej wyżyny, co leży w Gibeonie, oraz królował nad Israelem.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Salomon do Jerozolimy z wyżyny znajdującej się w Gibeonie, sprzed namiotu spotkania, i dalej panował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2024-05-19T13:30:41Z</dcterms:modified>
</cp:coreProperties>
</file>