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JAHWE, Boże niebios! Jesteś Bogiem wielkim i wzbudzającym lęk, dotrzymującym przymierza i (okazującym) łaskę* ** tym, którzy Go kochają i przestrzegają 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(okazującym) łaskę, </w:t>
      </w:r>
      <w:r>
        <w:rPr>
          <w:rtl/>
        </w:rPr>
        <w:t>וָחֶסֶד הַּבְרִית</w:t>
      </w:r>
      <w:r>
        <w:rPr>
          <w:rtl w:val="0"/>
        </w:rPr>
        <w:t xml:space="preserve"> (habberit wachesed).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&lt;x&gt;340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2024-05-17T13:43:07Z</dcterms:modified>
</cp:coreProperties>
</file>