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9"/>
        <w:gridCol w:w="6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mędrców znających czasy – gdyż tak się miały sprawy króla przed obliczem wszystkich znawców prawa i sądzenia,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2024-05-21T16:53:07Z</dcterms:modified>
</cp:coreProperties>
</file>