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Jetro cieszył się* całym tym dobrem, które JAHWE wyświadczył Izraelowi, tym, że go wyratował z ręki Egipcjan.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cieszył się, </w:t>
      </w:r>
      <w:r>
        <w:rPr>
          <w:rtl/>
        </w:rPr>
        <w:t>וַּיִחַּדְ</w:t>
      </w:r>
      <w:r>
        <w:rPr>
          <w:rtl w:val="0"/>
        </w:rPr>
        <w:t xml:space="preserve"> , od: </w:t>
      </w:r>
      <w:r>
        <w:rPr>
          <w:rtl/>
        </w:rPr>
        <w:t>חָדָה</w:t>
      </w:r>
      <w:r>
        <w:rPr>
          <w:rtl w:val="0"/>
        </w:rPr>
        <w:t xml:space="preserve"> , por. &lt;x&gt;220 3:6&lt;/x&gt;; &lt;x&gt;230 21:6&lt;/x&gt;, powszechne w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2024-05-20T14:18:36Z</dcterms:modified>
</cp:coreProperties>
</file>