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Mojżesz swoją laskę ku niebu, a JAHWE posłał gromy* i grad – i raz po raz szedł ogień ku ziemi, i spuścił JAHWE grad na ziemię egipską.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posłał gromy : </w:t>
      </w:r>
      <w:r>
        <w:rPr>
          <w:rtl/>
        </w:rPr>
        <w:t>נָתַן קֹֹלת</w:t>
      </w:r>
      <w:r>
        <w:rPr>
          <w:rtl w:val="0"/>
        </w:rPr>
        <w:t xml:space="preserve"> : poet.: dał głosy, zob. &lt;x&gt;230 29:3&lt;/x&gt;.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2024-05-17T18:26:42Z</dcterms:modified>
</cp:coreProperties>
</file>