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ukryłeś w swoim sercu, wiem, że taki miałeś plan: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2024-05-19T09:16:06Z</dcterms:modified>
</cp:coreProperties>
</file>