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Zgasłbym i nie ujrzałoby mnie oko!*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2024-05-21T01:58:36Z</dcterms:modified>
</cp:coreProperties>
</file>