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(co On) zburzy, nie będzie odbudowane.* Gdy (On) zamknie człowieka, nie będzie mu otwarte.**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 zburzy, tego nikt nie odbuduje; kogo zamknie, temu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on burzy,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może odbudować, zamyka człowieka,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burzy, a nikt nie zbuduje; zamknie człowieka, a 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zepsuje, nikogo nie masz, kto by zbudował, jeśli człowieka zamknie, nie masz nikogo, co by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zburzy, nikt nie odbuduje, gdy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może odbudować; gdy On zamknie, 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zburzy, nikt nie odbuduje, jeśli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odbuduje, gdy zamknie człowieka, 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burzy, nikt tego nie odbuduje, gdy zamknie człowieka, któż mu otworzy?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скине, хто збудує? Якщо замкне проти людей, хто відкриє?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 – wtedy nikt już nie odbuduje; kiedy On kogoś zamknie – wtedy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burzy, żeby nie można było odbudować; zamyka przed człowiekiem, żeby nie można było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22:22&lt;/x&gt;; 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2024-05-15T04:46:43Z</dcterms:modified>
</cp:coreProperties>
</file>