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7"/>
        <w:gridCol w:w="3031"/>
        <w:gridCol w:w="4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Uchyla rozkazy* królów i zawiązuje przepaski na ich biodrach.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uchyla rozkazy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królów i zamienia ich w niewolników.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Rozwiązuje więzy królów i przepasuje ich biodra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pas królów rozwiązuje, i znowu przepasuje pasem biodra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 królewski rozwięzuje i biodra ich powrozem przepasuje.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Królów pozbawi władzy i sznurem skrępuje ich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Rozwiązuje więzy nałożone przez królów i pasem przewiązuje ich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Rozrywa oznaki władzy królów i przepasuje ich biodra sznurem.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Królom pas odpina i powrozem wiąże ich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pas odejmuje królom i biodra ich wiąże powrozem.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садить царів на престоли і підперезав їхні бедра поясом.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Zwalnia więzy królów oraz nakłada pęta na ich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rozwiązuje więzy królów i zawiązuje pas na ich biodrach.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rozkazy, </w:t>
      </w:r>
      <w:r>
        <w:rPr>
          <w:rtl/>
        </w:rPr>
        <w:t>מּוסַר</w:t>
      </w:r>
      <w:r>
        <w:rPr>
          <w:rtl w:val="0"/>
        </w:rPr>
        <w:t xml:space="preserve"> (musar), lub: pouczenia, rozporządzenia, dekrety, ale też em. na: pas, </w:t>
      </w:r>
      <w:r>
        <w:rPr>
          <w:rtl/>
        </w:rPr>
        <w:t>מֹוסֵר</w:t>
      </w:r>
      <w:r>
        <w:rPr>
          <w:rtl w:val="0"/>
        </w:rPr>
        <w:t xml:space="preserve"> : Odpina pas królom.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2024-05-17T04:53:05Z</dcterms:modified>
</cp:coreProperties>
</file>