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nieszczęście ma w pogardzie. Cios? Dla ledwie stojących!*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ledwie stojących, </w:t>
      </w:r>
      <w:r>
        <w:rPr>
          <w:rtl/>
        </w:rPr>
        <w:t>לְמֹועֲדֵי רָגֶל</w:t>
      </w:r>
      <w:r>
        <w:rPr>
          <w:rtl w:val="0"/>
        </w:rPr>
        <w:t xml:space="preserve"> (lemo‘ode regel), lub: dla chwiejących się na nogach.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2024-05-17T08:56:14Z</dcterms:modified>
</cp:coreProperties>
</file>