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mam przewinień i grzechów? Daj mi poznać me przestępstwo i 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2024-05-21T20:13:40Z</dcterms:modified>
</cp:coreProperties>
</file>