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chciałbym przemówić do Najwyższego i pragnąłbym coś z Bogiem wyjaśnić.*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rozstrzygnąć  moją  sprawę  z 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2024-05-21T08:39:53Z</dcterms:modified>
</cp:coreProperties>
</file>