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mojego dowodu* i rozważcie racje moich warg!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mojego wywodu i rozważcie moje argumenty!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mojego rozumowania, zważajcie na obronę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odporu mego, a dowody ust moich 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tedy strofowania mego a rozsądek ust moich pilnie obaczajcie.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mego sprzeciwu, na odpowiedź mych warg 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mojej odpowiedzi i zważcie na obronę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 i rozważcie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mojego zażalenia, weźcie pod uwagę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obrony, rozważcie dobrze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звинувачення моїх уст, а сприйміть суд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mojej przygany oraz zwróćcie uwagę na zarzuty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moich kontrargumentów i zwróćcie uwagę na mowy obrończe mych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dowodu, wg G: dowodu moich ust, ἔλεγχον στόματός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2024-05-17T14:42:18Z</dcterms:modified>
</cp:coreProperties>
</file>