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 względu na Boga chcecie dopuszczać się oszustwa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 względu na Niego głosić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będziecie mówić przewrotnie? Czy za niego będziecie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broniąc Boga mówić będziecie nieprawość? albo za nim mówić będziecie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BÓG potrzebuje waszego kłamstwa, żebyście za nim mówili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Boga fałsz mówicie, dla Niego mówicie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chcecie mówić przewrotnie, albo gwoli niemu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bronić Boga mową fałszywą i kłamać na Jego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przysłużyć się Bogu fałszem, czy ze względu na Niego chcecie wygłaszać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chcecie fałszem bronić albo kłamstwem go osłaniać?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говорите перед Господом, а говорите перед Ним лукаве?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broniąc Boga chcecie pleść i z uwagi na Niego prawić mamidła?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będziecie mównic nieprawość w obronie Boga i w jego obronie będziecie wypowiadać podstęp?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2024-05-16T23:24:21Z</dcterms:modified>
</cp:coreProperties>
</file>