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rozdzierasz się w swym gniewie? Czy z powodu ciebie ma być porzucona* ziemia i skała przesunąć się ze swego miejsca?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porzucona, ּ</w:t>
      </w:r>
      <w:r>
        <w:rPr>
          <w:rtl/>
        </w:rPr>
        <w:t>תֵעָזַב</w:t>
      </w:r>
      <w:r>
        <w:rPr>
          <w:rtl w:val="0"/>
        </w:rPr>
        <w:t xml:space="preserve"> (te‘azaw), tj. czy przez twój nowy pogląd na sprawę odpłaty mają zniknąć ludzie z ziemi, lub: przestawiona, tj. czy trzeba zmieniać porządek na ziemi dlatego, że ty tak chcesz?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2024-05-16T22:25:13Z</dcterms:modified>
</cp:coreProperties>
</file>