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7"/>
        <w:gridCol w:w="1380"/>
        <w:gridCol w:w="6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nadzieja (każdego, kto chciałby go schwytać), okaże się złudna! Czy już na jego widok nie byłby powalony?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2024-05-21T05:35:17Z</dcterms:modified>
</cp:coreProperties>
</file>