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nozdrzy* wychodzi dym jak z parującego garnka lub z kotła.**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nozdrzy, </w:t>
      </w:r>
      <w:r>
        <w:rPr>
          <w:rtl/>
        </w:rPr>
        <w:t>מִּנְחִירָיו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 kotła lub: i sitowia, </w:t>
      </w:r>
      <w:r>
        <w:rPr>
          <w:rtl/>
        </w:rPr>
        <w:t>אַגְמֹן</w:t>
      </w:r>
      <w:r>
        <w:rPr>
          <w:rtl w:val="0"/>
        </w:rPr>
        <w:t xml:space="preserve"> (’agmon), od </w:t>
      </w:r>
      <w:r>
        <w:rPr>
          <w:rtl/>
        </w:rPr>
        <w:t>אגם</w:t>
      </w:r>
      <w:r>
        <w:rPr>
          <w:rtl w:val="0"/>
        </w:rPr>
        <w:t xml:space="preserve"> . Może też oznaczać sitowie lub opał pod kocioł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2024-05-17T01:17:00Z</dcterms:modified>
</cp:coreProperties>
</file>