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2"/>
        <w:gridCol w:w="1665"/>
        <w:gridCol w:w="60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wezmę siłę, by jeszcze czekać? Ku jakiemu kresowi mam przedłużać mój dech?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2024-05-18T04:33:44Z</dcterms:modified>
</cp:coreProperties>
</file>