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2"/>
        <w:gridCol w:w="18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pokoleniu głosi* Twoje dzieła, Opowiada o Twojej potędze.**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głosi MT G: głoszą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19:2-7&lt;/x&gt;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2024-05-20T10:19:07Z</dcterms:modified>
</cp:coreProperties>
</file>