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49"/>
        <w:gridCol w:w="1637"/>
        <w:gridCol w:w="61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ten, kto poświęca uwagę słabszemu* – JAHWE wyratuje go w dniu niedoli!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10:18-19&lt;/x&gt;; &lt;x&gt;50 24:17-18&lt;/x&gt;; &lt;x&gt;230 27:5&lt;/x&gt;; &lt;x&gt;240 14:21&lt;/x&gt;; &lt;x&gt;470 5:7&lt;/x&gt;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2024-06-02T16:59:38Z</dcterms:modified>
</cp:coreProperties>
</file>