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90:12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70"/>
        <w:gridCol w:w="5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 liczyć* nasze dni – o, tego nas naucz, A doprowadzimy (nasze) serca do mądrości!**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dobrze liczyć nasze dni, Aby nasze serca mogły zyskać mądrość!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Naucz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liczyć nasze dni,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Nauczże nas obliczać dni naszych, abyśmy przywiedli serce do 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policzyć? Prawicę twoję tak uczyń znajomą, a wyćwiczonego serca w mądrości.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osiągnęli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posiedli mądre serce!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dni nasze, abyśmy zyskali mądre serce.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Daj nam tak liczyć dni nasze, byśmy nauczyli się żyć mądrze!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tak liczyć nasze dni, abyśmy zdobyli mądrość serca.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На руках тебе понесуть, щоб часом ти не ударився об камінь твоєю ногою.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Naucz nas liczyć nasze dni, byśmy serce roztropne nabyli.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Pokaż nam, jak liczyć nasze dni w taki sposób, byśmy mogli uzyskać serce mądre.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&lt;x&gt;560 5:16&lt;/x&gt;; &lt;x&gt;580 4:5&lt;/x&gt;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Dobrze (…) mądrości : wg G: Liczyć się z Twoją prawicą – tak poucz także związanych w sercu przez mądrość (l. także przywiązanych sercem do mądrości), ἐξαριθμήσασθαι τὴν δεξιάν σου οὕτως γνώρισον καὶ τοὺς πεπεδημένους τῇ καρδίᾳ ἐν σοφίᾳ.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&lt;x&gt;240 2:6-10&lt;/x&gt;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2024-05-20T15:12:22Z</dcterms:modified>
</cp:coreProperties>
</file>