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4"/>
        <w:gridCol w:w="1910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Jeśli, mój synu, chcą cię zwabić grzesznicy, nie ulegnij (namowom)!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2024-05-18T14:45:55Z</dcterms:modified>
</cp:coreProperties>
</file>