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1"/>
        <w:gridCol w:w="3284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pragnij z nimi przebywać,*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przestawaj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ani nie pragnij z nimi przebywać;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 ludzi złych, ani żądaj przebywać z 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naszladuj ludzi złych ani żądaj być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ludziom, nie pragnij ich towarzystwa,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zazdrościj złym ludziom i nie pragnij ich towarzystwa,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ani nie pragnij przebywać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szukaj ich towarzystwa.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ludziom, nie pragnij ich towarzystwa,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ревнуй поганих мужів, ані не жадай бути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niecnym ludziom i nie pragnij z nimi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ludziom złym i nie pragnij się z nimi zadawać.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37:1&lt;/x&gt;; &lt;x&gt;230 73:3&lt;/x&gt;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2024-05-20T16:32:49Z</dcterms:modified>
</cp:coreProperties>
</file>