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służącego, czy zje mało, czy wiele; lecz dostatek bogatego – jemu brak tchu, aby spać.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2024-05-20T09:53:26Z</dcterms:modified>
</cp:coreProperties>
</file>