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być Mi posłuszni, możecie korzystać z dóbr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Będziecieli powolni, a posłuchacie mię, dóbr ziemi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zachcecie a posłuchacie mię, dóbr ziemie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ulegli i posłuszni, dóbr ziemskich będziecie zażywać.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zechcecie być posłuszni, z dóbr ziemi będziecie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zgodni i posłuszni, to będziecie spożywać z dóbr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naprawdę posłuchacie,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dać posłuch, dóbr ziemi zażywać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бажаєте і вислухаєте Мене, зїсте добра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spożywać to, co najprzedniejsze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okażecie gotowość i rzeczywiście posłuchacie, spożywać będziecie to, co dobre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2024-05-13T18:50:57Z</dcterms:modified>
</cp:coreProperties>
</file>