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6"/>
        <w:gridCol w:w="1646"/>
        <w:gridCol w:w="6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 zagłada! I grzesznikom wraz (z nimi). Porzucający zaś JAHWE zginą.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2024-05-19T20:58:44Z</dcterms:modified>
</cp:coreProperties>
</file>