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2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Skupcie się na Mnie, mój ludu, zwróćcie ku Mnie uszy, mój narodzie! Gdyż ode Mnie wyjdzie Prawo,* a mój sąd wzbudzę** jako światło ludów.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nauka.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wzbudzę, </w:t>
      </w:r>
      <w:r>
        <w:rPr>
          <w:rtl/>
        </w:rPr>
        <w:t>אַרְּגִיעַ</w:t>
      </w:r>
      <w:r>
        <w:rPr>
          <w:rtl w:val="0"/>
        </w:rPr>
        <w:t xml:space="preserve"> (’argija‘), l. ułożę.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2024-06-02T06:06:47Z</dcterms:modified>
</cp:coreProperties>
</file>