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3"/>
        <w:gridCol w:w="1740"/>
        <w:gridCol w:w="5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położą synowie Aarona, kapłana,* ogień na ołtarz i ułożą drwa na ogniu.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kapłani;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2024-05-14T12:22:38Z</dcterms:modified>
</cp:coreProperties>
</file>