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bułkami złoży przy swej dziękczynnej, rzeźnej ofierze pokoju, chleb zakwaszony, jako swoją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2024-05-20T01:28:50Z</dcterms:modified>
</cp:coreProperties>
</file>