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Czy już wiesz, że Baalis,* król synów Ammona, posłał Ismaela, syna Netaniasza, aby cię zamordował?** Lecz Gedaliasz, syn Achikama, nie uwierzył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już wiesz — zaczęli — że Baalis, król Ammonu, posłał Ismaela, syna Netaniasza, aby cię zamordował?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Gedaliasz, syn Achikama, nie uwierzył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Czy wiesz o tym, że Baalis, król synów Ammona, posłał Izmaela, syna Netaniasza, aby cię zabić? Ale Gedaliasz, syn Achikama, nie uwierzył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Wieszże o tem, że Baalis, król synów Ammonowych, posłał Izmaela, syna Natanijaszowego, aby cię zabił? Ale im nie uwierzył Godolijasz, syn Ahikama.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Wiedz, iż Baali, król synów Ammon, posłał Ismaela, syna Nataniasza, zabić duszę twoję. A nie uwierzył im Godoliasz, syn Ahikam.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Czy ci wiadomo, że Baalis, król Ammonitów, posłał Izmaela, syna Netaniasza, by cię pozbawił życia? Lecz nie uwierzył im Godoliasz, syn Achikama.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Czy wiesz już, że Baalis, król Ammonitów, posłał Ismaela, syna Netaniasza, aby cię zamordował? Lecz Gedaliasz, syn Achikama, nie uwierzył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 mu: Zapewne wiesz, że Baalis, król Ammonitów, wysłał Izmaela, syna Netaniasza, żeby cię zamordował? Jednak Gedaliasz, syn Achikama, im nie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„Czy nie wiesz, że król Ammonitów Baalis posłał Izmaela, syna Netaniasza, żeby cię zabić?”. Godoliasz, syn Achikama, nie uwierzył im jednak.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mu: - Czy ty wiesz, że Baalis, król Ammonitów, wysłał Jiszmaela, syna Netanja, aby pozbawił cię życia? Gedaliasz, syn Achikama, nie uwierzył im jednak.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йому: Чи знанням знаєш, що Веелія цар синів аммона післав до тебе Ісмаїла, щоб побити твою душу? І Ґодолій не повірив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niego powiedzieli: Czy ci wiadomo, że Baalia, król Ammonitów, wysłał Iszmaela, syna Nethanji, aby cię zamordował? Lecz Gedalja, syn Achikama, im nie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przemówili do niego: ”Czyżbyś nie wiedział, że Baalis, król synów Ammona, wysłał Ismaela, syna Netaniasza, by zadał śmiertelny cios twojej duszy?” Lecz Gedaliasz, syn Achikama, nie wierzył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Baalis, &lt;x&gt;300 40:14&lt;/x&gt;L.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 cię zamordował, </w:t>
      </w:r>
      <w:r>
        <w:rPr>
          <w:rtl/>
        </w:rPr>
        <w:t>לְהַּכֹתְָך נָפֶׁש</w:t>
      </w:r>
      <w:r>
        <w:rPr>
          <w:rtl w:val="0"/>
        </w:rPr>
        <w:t xml:space="preserve"> (lehakotecha nafesz), idiom: by uderzyć twą duszę l. by pozbawić cię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2024-05-20T08:17:38Z</dcterms:modified>
</cp:coreProperties>
</file>