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to czy zaraz nie powstaje? Gdy ktoś się odwraca, to czy zaraz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 do nich: Tak mówi JAHWE: Czy nie powstaje ten, który upadł? Czy nie zawraca ten, który zbłądził?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rzeczesz do nich: Tak mówi Pan: Także upadli, aby nie mogli powstać? także się odwrócił, aby się zaś nie mógł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Izali ten, kto się powala, nie powstanie? A kto się odwrócił, zaś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Pan: Czy nie powstaje ten, co upada? Albo czy nie zawraca ten, kto zabłądzi?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Pan: Gdy ktoś upadnie, czy się znowu nie podniesie? Gdy ktoś odejdzie, czy znowu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podnoszą się ci, którzy upadają? Albo czy nie powraca ten, który się odwraca?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powstaje ten, co upadnie; nie wraca ten, który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- Tak mówi Jahwe: Czyż kto upadłszy - nie wstaje? Czy odwróciwszy się - znów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Чи той, хто паде, не встає? Чи той, хто відвертається, не повернеться?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oświadczysz: Tak mówi WIEKUISTY: Czy się upada i więcej nie powstaje? A jeśli ktoś się odwrócił, czy już nigdy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JAHWE: ”Czy upadną i już nie wstaną?” Gdyby jeden zawrócił, czy nie zawróci i drugi?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2024-06-02T11:03:22Z</dcterms:modified>
</cp:coreProperties>
</file>