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Wołałam moich kochanków – oni mnie zdradzili! Moi kapłani i moi starsi pomarli w mieście, gdyż szukali dla siebie żywności, aby odzyskać (siły) dla swych dusz.*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ale nie znaleźli, καὶ οὐχ εὗρον.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2024-05-19T08:30:17Z</dcterms:modified>
</cp:coreProperties>
</file>