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więc i zobaczyłem, a oto (tam) rysunek wszelkiego płaza i zwierzęcia,* ohyda i wszelkie posążki domu Izraela wyryte** na ścianie wszędzie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rysunek (…) zwierzęcia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2024-05-20T15:29:28Z</dcterms:modified>
</cp:coreProperties>
</file>