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człowieczy?! Zobaczysz jeszcze większe obrzydliwości niż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2024-05-20T15:14:14Z</dcterms:modified>
</cp:coreProperties>
</file>