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9"/>
        <w:gridCol w:w="52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Wejdź i zobacz te straszne obrzydliwości, które oni tutaj popełniają!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Wejdź i zobacz, jak strasznych obrzydliwości oni się tu dopuszczają!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Wejdź i zobacz te niegodziwe obrzydliwości, które oni tu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Wnijdź, a obacz te złe obrzydliwości, które tu oni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Wnidź a obacz obrzydłości barzo złe, które tu ci działają.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 do mnie: Wejdź i przyjrzyj się tym ohydnym czynom, którym się oni tu oddają.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Wejdź i zobacz te straszne obrzydliwości, które oni tutaj popełniają!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mi: Wejdź i zobacz najgorsze obrzydliwości, których się oni tutaj dopuszczają.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mi powiedział: „Wejdź i zobacz najgorsze obrzydliwości, jakich oni się tu dopuszczają”.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mnie: - Wejdź i zobacz te niecne obrzydliwości, które oni tu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мене: Ввійди і поглянь на беззаконня, які ці тут чинять.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mnie powiedział: Wejdź oraz zobacz te niecne obmierzłości, które tu spełniają.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”Wejdź i zobacz okropne obrzydliwości, których oni się tu dopuszczają”.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2024-06-02T23:35:28Z</dcterms:modified>
</cp:coreProperties>
</file>