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Tak! Bliski jest dzień JHWH!* ** I przychodzi jak zagłada od Wszechmocnego!***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Dzień PANA, </w:t>
      </w:r>
      <w:r>
        <w:rPr>
          <w:rtl/>
        </w:rPr>
        <w:t>יֹום יְהוָה</w:t>
      </w:r>
      <w:r>
        <w:rPr>
          <w:rtl w:val="0"/>
        </w:rPr>
        <w:t xml:space="preserve">  (jom JHWH), wspominany jest pięć razy przez Joela: &lt;x&gt;360 1:15&lt;/x&gt;;&lt;x&gt;360 2:1&lt;/x&gt;, 11;&lt;x&gt;360 3:4&lt;/x&gt;;&lt;x&gt;360 4:14&lt;/x&gt; i trzynaście razy w innych księgach: &lt;x&gt;290 13:6&lt;/x&gt;, 9; &lt;x&gt;300 46:10&lt;/x&gt;; &lt;x&gt;330 13:5&lt;/x&gt;;&lt;x&gt;330 30:3&lt;/x&gt;; &lt;x&gt;370 5:18&lt;/x&gt;– 20; Ab 15; &lt;x&gt;430 1:7&lt;/x&gt;, 14; &lt;x&gt;460 3:19&lt;/x&gt;; &lt;x&gt;360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29:27&lt;/x&gt;; &lt;x&gt;50 28:49&lt;/x&gt;; &lt;x&gt;50 31:17&lt;/x&gt;; &lt;x&gt;50 32:23&lt;/x&gt;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1:20-21&lt;/x&gt;; &lt;x&gt;230 68:15&lt;/x&gt;; &lt;x&gt;230 91:1&lt;/x&gt;; &lt;x&gt;290 13:6&lt;/x&gt;; &lt;x&gt;330 1:24&lt;/x&gt;; &lt;x&gt;330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2024-05-18T17:17:17Z</dcterms:modified>
</cp:coreProperties>
</file>