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każdy do swego bliźniego: Chodźmy, rzućmy losy,* aby się dowiedzieć, kto jest powodem, że spotkało nas to zło!** Rzucili więc losy i los padł na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26:55&lt;/x&gt;; &lt;x&gt;60 7:14-18&lt;/x&gt;; &lt;x&gt;60 14:2&lt;/x&gt;; &lt;x&gt;60 18:6&lt;/x&gt;; &lt;x&gt;90 10:20-21&lt;/x&gt;; &lt;x&gt;90 14:41-42&lt;/x&gt;; &lt;x&gt;240 16:33&lt;/x&gt;; &lt;x&gt;510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zło, </w:t>
      </w:r>
      <w:r>
        <w:rPr>
          <w:rtl/>
        </w:rPr>
        <w:t>רָעָה</w:t>
      </w:r>
      <w:r>
        <w:rPr>
          <w:rtl w:val="0"/>
        </w:rPr>
        <w:t xml:space="preserve"> (ra‘a h), u Jonasza 8 razy jako: zło (1:2, 7, 8;3:8, 10), nieszczęście (3:10), przygnębienie (4:1), niedola (4:2).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2024-05-17T17:37:12Z</dcterms:modified>
</cp:coreProperties>
</file>