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1"/>
        <w:gridCol w:w="5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wyruszyli w swój pochód z pustyni Synaj, a obłok zatrzymał się na pustyni Paran.*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Izraelici wyruszyli w drogę z pustyni Synaj. Obłok zatrzymał się na pustyni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wyruszyli z pustyni Synaj, a obłok zatrzymał się na pustyni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ruszyli się synowie Izraelscy z hufcami swymi z puszczy Synaj, a stanął obłok na puszczy Faran.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ruszyli się synowie Izraelowi ufcami swemi z pustynie Synaj, i położył się obłok na puszczy Faran.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rozpoczęli swoją podróż z pustyni Synaj, przestrzegając postojów. Obłok zatrzymał się dopiero na pustyni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synowie izraelscy w pochód z pustyni Synaj, obłok zaś zatrzymał się na pustyni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wyruszyli w dalszą drogę z pustyni Synaj, a obłok zatrzymał się na pustyni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Izraelici wyruszyli w drogę z pustyni Synaj, każdy według swojej kolejności. Obłok zatrzymał się na pustyni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Izraela wyruszyli w pochód z pustyni Synaj. A obłok zatrzymał się na pustyni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wyruszyli z pustyni Synaj [zgodnie ze wszystkimi prawami dotyczącymi] ich marszu i obłok spoczął [w Kiwrot Hataawa] na pustyni Paran.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ізраїльські сини з своїми полками в Синайській пустині, і стала хмара в пустині Фаран.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synowie Israela wyruszyli z pustyni Synaj na swe pochody; a obłok stanął na puszczy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wyruszyli z pustkowia Synaj zgodnie ze sposobem swych wymarszów, a obłok zatrzymał się na pustkowiu Paran.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obszar na pd od Kadesz-Barnea, zob. &lt;x&gt;10 33:2&lt;/x&gt;; &lt;x&gt;50 33:2&lt;/x&gt;; &lt;x&gt;110 11:18&lt;/x&gt;; &lt;x&gt;420 3:3&lt;/x&gt;.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2024-06-03T08:16:36Z</dcterms:modified>
</cp:coreProperties>
</file>