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2"/>
        <w:gridCol w:w="3086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Kibrot hataawa, położyli się obozem w Hezerot.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Grobów pożądania położyli się obozem w 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Kibrot-Hattaawa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Kibrot-ha-Taawa i rozbili obóz w Chaserot.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Kibrot ha-Taawa stanęli obozem w Chacerot.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Kiwrot Hataawa i obozowali w Chacerot.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Гробівців пожадання і отаборилися в Асироті.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Kibroth–Hataawa i stanęli obozem w Chaceroth.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Kibrot-Hattaawa i rozłożyli się obozem w Chacerot.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2024-05-17T00:29:52Z</dcterms:modified>
</cp:coreProperties>
</file>