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sobie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miał sto dwadzieścia trzy lata, kiedy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Aaron sto dwadzieścia i trzy lat,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było lat sto dwadzieścia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liczył wówczas, gdy umarł na górze Hor,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liczył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Aaron, gdy umarł na górze Hor, miał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liczył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miał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miał sto dwadzieścia trzy lata, gdy umarł na Hor Hahar.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мав сто двадцять три роки, коли помер на горі 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miał sto dwadzieścia trzy lata, kiedy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miał sto dwadzieścia trzy lata, gdy umarł na górze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2024-05-15T06:59:34Z</dcterms:modified>
</cp:coreProperties>
</file>